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Ten, kto wiele zebrał, nie miał za wiele, a ten, 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Kto 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miał za wiele, a kto mało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Kto wiele nazbierał, nie miał nazbyt; a kto mało nazbierał, nie miał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wiele, nie miał nazbyt, a kto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Kto wiele zebrał, nie miał za wiele, a 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Kto miał wiele, nie miał za dużo, a temu, kto miał mało,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„Kto [miał] dużo, nie miał za wiele, a kto trochę, nie miał za mało”.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Kto zebrał wiele, nie ma za wiele, a kto zebrał mało, ten nie ma za 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ʼKto miał dużo, nie miał za wiele, a kto miał niewiele, nie miał za mało.ʼ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Той, що мав багато, не мав надміру, а хто мав мало, не мав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co zebrał wiele, nie miał obfitości, a ten, co zebrał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"Kto zebrał wiele, nie miał nic na zapas, a temu, kto zebrał mało, niczego nie brakło".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”Kto miał dużo, nie miał za dużo, a kto miał mało, nie miał za mało”.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„Ten, kto zebrał wiele, nie miał za dużo, a temu, kto zebrał mało, niczego nie zabrakło”.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2024-04-28T12:40:17Z</dcterms:modified>
</cp:coreProperties>
</file>