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nabrał chęci i jeszcze bardziej przejęty wyrusza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przyjął tę zachętę, a będąc bardziej gorliwym,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ono napomnienie przyjął, a stawszy się pilniejszym, dobrowolnie poszedł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napominanie przyjął, ale pilniejszym będąc, z swej chęci 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przyjął zachętę, a będąc jeszcze bardziej gorliwym, z własnej woli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przyjął to wezwanie, ale w nadzwyczajnej swej gorliwości z własnej ochoty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przyjął tę zachętę, a będąc jeszcze bardziej gorliwy,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tylko odpowiedział na zachętę, ale w swej wielkiej gorliwości sam pragnął wybrać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naszą prośbę i odczuwając coraz większą troskę, z własnego wyboru wybiera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tylko zaproszenie przyjął, ale bardzo chętnie, z dobrej woli do was się 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on moją zachętę, a będąc szczególnie gorliwym, dobrowolnie wyruszył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благання прийняв, але бувши дбайливим, із власної волі пішов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rzeczywiście przyjął wezwanie, oraz będąc coraz gorliwszym, poszedł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uległ on naszym namowom, ale bardzo wam oddany, przybywa do was z własnej inicjatywy.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zareagował on na zachętę, a będąc bardzo żarliwym, sam z siebie udaje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przystał na moją propozycję i z zapałem do was wyruszył.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2024-04-28T09:26:45Z</dcterms:modified>
</cp:coreProperties>
</file>