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który został wybrany przez wyciągnięcie ręki przez zgromadzenia na towarzysza podróży naszego razem z łaską tą która jest obsługiwana przez nas ku tej Jego Pana chwale i gotowości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tylko, ale wyznaczony* też został przez zgromadzenia na towarzysza naszej podróży z tym dziełem łaski, (owocem) naszej posługi na chwałę samego Pana** oraz naszej gotowości (pomocy),***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wybrany przez wyciągnięcie rąk przez (społeczności) wywołanych (na) towarzysza podróży naszego razem z* łaską tą, obsługiwaną przez nas ku (tej)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Pana, chwale i ochoczości** naszej***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który został wybrany przez wyciągnięcie ręki przez zgromadzenia (na) towarzysza podróży naszego razem z łaską tą która jest obsługiwana przez nas ku (tej) Jego Pana chwale i gotowości waszej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wyznaczony, χειροτονηθεὶς, przez podniesienie rąk l. głosowanie.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gotowość, προθυμία, l. dobra wola; &lt;x&gt;540 8:19&lt;/x&gt;L.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"zachęcie".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Zdanie od "nie jedynie zaś" do "i ochoczości naszej" jest zdaniem wtrąconym.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2024-04-27T20:00:02Z</dcterms:modified>
</cp:coreProperties>
</file>