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pomimo ciężkiej próby związanej z uciskiem, ich wielka radość i skrajne ubóstwo zaowocowały ogromną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ciężkiej próbie ucisku ich obfita radość i skrajne ubóstwo obfitowały bogactwem ich ofiarności.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rozlicznem doświadczeniu utrapienia obfita ich radość i bardzo wielkie ubóstwo ich obfitowało w bogactwo szczerości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wielkim doświadczeniu utrapienia obfitość wesela ich była i ubóstwo ich obfitowało w bogactwo prostoty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dotkliwej próbie ucisku uradowały się bardzo i jak skrajne ich ubóstwo zajaśniało bogactwem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mimo licznych utrapień, które wystawiały ich na próbę, niezwykła radość i skrajne ubóstwo ich przerodziły się w nadzwyczajne bogactwo ich ofiarności;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ciężkiej próbie ucisku ich ogromna radość i skrajne ubóstwo zaobfitowały bogactwem ich hojności,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zostali doświadczeni przez wielkie utrapienie, ich ogromna radość i skrajne ubóstwo zaobfitowały bogactwem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mimo wielkiej próby ucisku pełnia ich radości i wielkie ubóstwo zaowocowały obficie bogactwem ich hojności.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ogromnych trudności, które musieli pokonać i skrajnego ubóstwa, okazali wielką ofiarność, ciesząc się szczerze z tego, że mogli pomóc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radością zniosły one ciężką próbę utrapienia, a ich skrajne ubóstwo zdobyło się na nadzwyczajną hojność.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серед великого досвіду горя вони мають надмірну радість, і їхнє глибоке убозтво перелилося в багатство їхньої простоти.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doświadczeniu utrapienia jest też obfitość ich radości, oraz według ogromu ich nędzy zaobfitowało bogactwo ich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dotkliwych przeciwności i mimo że są rozpaczliwie ubodzy, ich radość obfitowała w bogactwo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podczas wielkiego wypróbowania w uciśnieniu obfitość ich radości oraz ich głębokie ubóstwo sprawiły, iż obfitowało bogactwo ich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tamtejsi wierzący sami mieli wiele trudności i cierpieli niedostatek, cieszyli się, że mogli pomóc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2024-04-27T14:18:44Z</dcterms:modified>
</cp:coreProperties>
</file>