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się spodziewaliśmy, najpierw siebie oddali* Panu i nam, za wolą Bożą,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nabraliśmy nadziei, ale siebie samych dali najpierw Panu i nam przez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nabraliśmy nadziei ale siebie samych dali najpierw Panu a nam przez wolę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2024-04-28T06:37:33Z</dcterms:modified>
</cp:coreProperties>
</file>