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nakazie mówię ale przez innych gorliwość i tej waszej miłości szczerej próbując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rozkaz to mówię,* ale przez zapał innych wypróbowuję szczerość i waszej 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rozkazie mówię, ale z powodu innych gorliwości* i (tę) waszej miłości prawowitość próbując;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nakazie mówię ale przez innych gorliwość i (tej) waszej miłości szczerej próbując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 powodu gorliwości innych".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2024-04-28T16:53:37Z</dcterms:modified>
</cp:coreProperties>
</file>