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posługa publicznego dzieła tego nie jedynie jest uzupełniającą niedostatki świętych ale i dającą obfitość przez liczne dziękczynienia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posługiwanie w tej służbie nie tylko wypełnia niedostatek świętych,* ale także – ze strony wielu – obfituje we wdzięczność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(ta) służba społecznego dzieła tego nie jedynie jest uzupełniającą* braki świętych**, ale i dającą obfitość*** przez liczne dziękowania**** Bogu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posługa publicznego dzieła tego nie jedynie jest uzupełniającą niedostatki świętych ale i dającą obfitość przez liczne dziękczynienia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wam bowiem wiedzieć, że udział w tej posłudze nie tylko wypełnia niedostatek świętych, ale także — ze strony wielu — owocuje wdzięcznością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Posługiwanie bowiem w tej służbie nie tylko zaspokaja niedostatki świętych, ale też obfituje w liczne dziękczynienia składane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usługiwanie tej ofiary nie tylko dopełnia niedostatki świętych, ale też opływa przez wielkie dziękczynienia na Boga przez pochwałę tej posługi;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usługowanie urzędu tego nie tylko wypełnia to, czego nie dostawa świętym, ale też obfituje przez wiele dziękowania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Posługiwanie bowiem tej sprawie społecznej nie tylko uzupełnia to, na co nie stać świętych, lecz obfituje w liczne dzięki składane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sprawowanie tej służby nie tylko wypełnia braki u świętych, lecz wydaje też obfity plon w licznych dziękczynieniach, składanych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 służba w tej świętej sprawie nie tylko zaradza niedostatkom świętych, lecz obfituje także przez liczne dziękczynienia składane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 święta posługa nie tylko zaradza ubóstwu świętych, ale pozwala składać Bogu obfite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Uczynność bowiem w tej posłudze nie tylko zapobiega niedostatkom świętych, lecz nabiera też wartości bogactwa z powodu tak licznych dziękczynień kierowanych ku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ofiarna służba nie tylko zaspokaja niedostatek u naszych współwyznawców, ale pomnaża wdzięczność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Posługa bowiem związana z tą społeczną potrzebą nie tylko zaradzi niedostatkom świętych, lecz również obficie zwiększy dziękczynienia, które wielu będzie składać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справа цього служіння не тільки виповнює нестачу святим, а й сповнена багатьма подяками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obsługa tej służby nie tylko uzupełnia biedę świętych, ale i obfituje pośród licznych dziękczynień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świadczenie tej świętej służby nie tylko zaspokaja potrzeby ludu Bożego, ale i obfituje w wielu dziękczynieniach, jakie będą zanoszone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usługiwanie w ramach tej publicznej służby ma nie tylko obficie zaspokajać dotkliwe niedostatki świętych, lecz także być bogate w wiele podziękowań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dla wierzących z Jerozolimy nie tylko bowiem zaspokaja ich materialne potrzeby, ale wzbudza w nich ogromną wdzięczność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zapobieganiu brakom i niedostatkowi.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chrześcijanach.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skutkach hojności w zbiórce: hojne datki pobudzą obdarowanych do żarliwego dziękczynienia Bogu.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modlitwie dziękczynnej. Inna lekcja: "dziękowanie", wtedy: "przez licznych dziękowanie".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2024-04-28T14:23:18Z</dcterms:modified>
</cp:coreProperties>
</file>