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84"/>
        <w:gridCol w:w="59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Mocny zaś Bóg każdą łaskę dać obficie ku wam aby we wszystkim zawsze całą samowystarczalność mając obfitowalibyście ku każdemu czynowi dobremu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 jest w stanie udzielić wam w obfitości wszelkiej łaski, abyście we wszystkim zawsze byli samowystarczalni* i obfitowali** w każdym dobrym dziele,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mocny zaś Bóg każdą łaskę dać obficie ku wam, aby w wszystkim każdej chwili całą samowystarczalność mając, obfitowaliście* ku każdemu czynowi dobremu,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Mocny zaś Bóg każdą łaskę dać obficie ku wam aby we wszystkim zawsze całą samowystarczalność mając obfitowalibyście ku każdemu czynowi dobremu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samowystarczalnym, αὐτάρκεια ἔχειν, lub: mieć wszystkiego pod dotatkiem. Słowo to wskazuje, że Paweł był zaznajomiony z filozofią stoików.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8:7&lt;/x&gt;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coniunctivus praesentis activi jako orzeczenie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2024-04-27T20:41:47Z</dcterms:modified>
</cp:coreProperties>
</file>