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Rozproszył, dał potrzebującym, Jego sprawiedliwość trwa na wieki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Rozrzucił, dał biednym, sprawiedliwość Jego trwa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2024-04-28T09:25:20Z</dcterms:modified>
</cp:coreProperties>
</file>