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3"/>
        <w:gridCol w:w="57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bowiem ja od człowieka przyjąłem ją ani zostałem nauczony ale przez objawienie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też ani ja nie przejąłem jej od człowieka, ani mnie nie nauczono, lecz (mam ją)* przez objawienie Jezusa Chrystusa.**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bowiem ja od człowieka (nie) przyjąłem jej, ani (nie) zostałem nauczony, ale przez objawienie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bowiem ja od człowieka przyjąłem ją ani zostałem nauczony ale przez objawienie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przejąłem jej od człowieka ani nikt mnie jej nie nauczył. Mam ją dzięki objawieniu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otrzymałem jej bowiem ani nie nauczyłem się jej od człowieka, ale przez objawienie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 anim jej wziął, anim się jej nauczył od człowieka, ale przez objawienie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jej ja nie od człowieka wziął anim się nauczył, ale przez objawienie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otrzymałem jej bowiem ani nie nauczyłem się od jakiegoś człowieka, lecz objawił mi ją Jezus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otrzymałem jej od człowieka, ani mnie jej nie nauczono, lecz otrzymałem ją przez objawienie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otrzymałem jej też od człowieka ani się jej nie nauczyłem, lecz została mi przekazana przez objawienie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przyjąłem jej, ani nie nauczyłem się od człowieka, ale objawił mi ją Jezus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i nie od człowieka ją otrzymałem ani nie przez naukę przyjąłem, lecz przez objawienie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przyjąłem jej od ludzi ani nikt mnie jej nie nauczył, lecz objawił mi ją Jezus Chrystus.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 sam nie otrzymałem jej od człowieka ani jej się nauczyłem, lecz mam ją dzięki objawieniu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 не одержав її і не навчився від людини, але - через об'явлення Ісуса Христа!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ani ja nie przyjąłem jej od człowieka, ani nie zostałem nauczony; ale otrzymałem ją przez objawienie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ani nie otrzymałem jej od kogoś innego, ani mnie jej nie nauczano - przyszła ona jako bezpośrednie objawienie dane przez Jeszuę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ani jej nie przyjąłem od człowieka, ani jej nie byłem uczony, chyba że przez objawienie od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przekazał mi jej żaden człowiek ani od nikogo się jej nie nauczyłem. Objawił mi ją osobiście sam Jezus Chrystus!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2:10&lt;/x&gt;; &lt;x&gt;540 12:1&lt;/x&gt;; &lt;x&gt;550 2:2&lt;/x&gt;; &lt;x&gt;560 3:3&lt;/x&gt;; &lt;x&gt;630 1:3&lt;/x&gt;; &lt;x&gt;730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2024-03-28T10:12:06Z</dcterms:modified>
</cp:coreProperties>
</file>