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Syna Jego we mnie aby głosiłbym dobrą nowinę o 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swego Syna we mnie,* ** abym Go głosił między poganami,*** natychmiast, nie radziłem się ciała ani krwi,****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objawić Syna Jego* we mnie**, aby głosiłbym dobrą nowinę (o) Nim wśród pogan, zaraz nie dodatkowo nałożyłem ciałem i krwią***,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objawić Syna Jego we mnie aby głosiłbym dobrą nowinę (o) Nim wśród narodów zaraz nie radziłem się ciała i krwi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moim przypadku.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22:21&lt;/x&gt;; &lt;x&gt;510 26:17-18&lt;/x&gt;; &lt;x&gt;550 2:7-9&lt;/x&gt;;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"przeze mnie".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"ciałem i krwią" - zamiast: człowiekiem, "nie dodatkowo nałożyłem ciałem i krwią" - prawdopodobny sens: niczego nie dodałem do otrzymanego objawienia od siebie, jako człowieka, ani od żadnego innego człowieka. Por. użycie słowa "dodatkowo nałożyć" w. 2.6.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2024-04-25T01:16:53Z</dcterms:modified>
</cp:coreProperties>
</file>