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9"/>
        <w:gridCol w:w="5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 latach trzech wszedłem do Jerozolimy by poznać Piotra i pozostałem przy nim dni piętnaście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po trzech latach, udałem się do Jerozolimy, żeby zapoznać się z Kefasem,* i przebywałem u niego piętnaście dni;**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po latach trzech wszedłem do Jerozolimy, (by) poznać Kefasa, i zatrzymałem się przy nim dni piętnaście;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 latach trzech wszedłem do Jerozolimy (by) poznać Piotra i pozostałem przy nim dni piętnaście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po trzech latach, wybrałem się do Jerozolimy, żeby poznać Kefasa. Przebywałem u niego piętnaście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trzy lata później, udałem się do Jerozolimy, aby zobaczyć się z Piotrem, u którego przebywałem piętnaście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 trzech latach wstąpiłem do Jeruzalemu, abym się ujrzał z Piotrem; i mieszkałem u niego piętnaście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zatym po trzech leciech poszedłem do Jeruzalem, abym oglądał Piotra i zmieszkałem u niego piętnaście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trzy lata później, udałem się do Jerozolimy, aby poznać się z Kefasem, i zatrzymałem się u niego [tylko] piętnaście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po trzech latach, poszedłem do Jerozolimy, żeby się zapoznać z Kefasem, i przebywałem u niego dni piętnaście;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 trzech latach wstąpiłem do Jerozolimy, aby zapoznać się z Kefasem. Zatrzymałem się u niego piętnaście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trzy lata później poszedłem do Jerozolimy, aby poznać Kefasa i zostałem u niego piętnaście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Później, po trzech latach, udałem się do Jerozolimy, by poznać Kefasa. Pozostałem u niego przez piętnaście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Dopiero po trzech latach wybrałem się do Jerozolimy, aby zapoznać się z Piotrem i byłem u niego piętnaście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trzech latach udałem się do Jerozolimy, by poznać Kefasa. Pozostałem u niego przez piętnaście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Потім, по трьох роках, пішов я до Єрусалима, щоб побачити Кифу, і перебув у нього днів п'ятнадцять.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po trzech latach wszedłem do Jerozolimy, by poznać Piotra, oraz zatrzymałem się przy nim piętnaście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trzy lata później wybrałem się w górę do Jeruszalaim, aby poznać Kefę, i zostałem z nim dwa tygodnie,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w trzy lata później, poszedłem do Jerozolimy, by odwiedzić Kefasa, i zatrzymałem się u niego na piętnaście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po trzech latach udałem się do Jerozolimy, aby odwiedzić Piotra. Spędziłem z nim jednak tylko piętnaście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1:42&lt;/x&gt;; &lt;x&gt;530 1:12&lt;/x&gt;; &lt;x&gt;530 3:22&lt;/x&gt;; &lt;x&gt;530 9:5&lt;/x&gt;; &lt;x&gt;530 15:5&lt;/x&gt;; &lt;x&gt;550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piętnaście dni, &lt;x&gt;550 1:18&lt;/x&gt;L.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9:26-28&lt;/x&gt;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2024-04-23T19:53:49Z</dcterms:modified>
</cp:coreProperties>
</file>