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towarzyszą łaska i pokój, pochodzące od Boga, naszego Ojca, oraz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 Ojca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 i pokój Boga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 i od Pana,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Pan, Jezus Chrystus,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i pokój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й мир вам від Бога Батька і від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2024-04-19T14:04:02Z</dcterms:modified>
</cp:coreProperties>
</file>