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9"/>
        <w:gridCol w:w="3798"/>
        <w:gridCol w:w="3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wieków.* Amen.**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Podobne doksologie: &lt;x&gt;520 9:5&lt;/x&gt;;&lt;x&gt;520 11:36&lt;/x&gt;;&lt;x&gt;520 16:27&lt;/x&gt;; &lt;x&gt;560 3:21&lt;/x&gt;; &lt;x&gt;610 1:17&lt;/x&gt;.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2024-04-17T17:17:36Z</dcterms:modified>
</cp:coreProperties>
</file>