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0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 kto was otumanił prawdą nie być przekonanymi którym na oczach Jezus Pomazaniec został wcześniej zapisany w was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nierozumni* Galacjanie! Kto was otumanił,** *** was, przed których oczami był wcześniej wymalowany**** obraz Jezusa Chrystusa ukrzyżowanego?*****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bezmyślni Galaci, kto was zauroczył, którym na oczach Jezus Pomazaniec zawczasu zapisał się (jako) ukrzyżowany?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nierozumni Galacjanie kto was otumanił prawdą nie być przekonanymi którym na oczach Jezus Pomazaniec został wcześniej zapisany w was który jest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omamił, rzucił na was urok.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publicznie ogłoszony (&lt;x&gt;550 3:1&lt;/x&gt;L.).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1:23&lt;/x&gt;; &lt;x&gt;530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2024-04-27T23:27:49Z</dcterms:modified>
</cp:coreProperties>
</file>