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jednego:* Czy z uczynków Prawa** otrzymaliście Ducha, czy ze słuchania z wiarą?***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jedynie chcę dowiedzieć się od was: Dzięki czynom Prawa Ducha otrzymaliście,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20:22&lt;/x&gt;; &lt;x&gt;510 2:38&lt;/x&gt;; &lt;x&gt;510 10:47&lt;/x&gt;; &lt;x&gt;510 15:8&lt;/x&gt;; &lt;x&gt;550 4:6&lt;/x&gt;; &lt;x&gt;560 1:13&lt;/x&gt;;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posłuszeństwa wierze, ze słuchania wiary, ἐξ ἀκοῆς πίστεως, zob. w.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5:24&lt;/x&gt;; &lt;x&gt;520 10:16-17&lt;/x&gt;; &lt;x&gt;650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2024-04-28T05:12:07Z</dcterms:modified>
</cp:coreProperties>
</file>