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1"/>
        <w:gridCol w:w="5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wiele wycierpieliście bez powodu jeśli rzeczywiście i bez 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tak wiele doświadczyliście* na próżno?** Rzeczywiście na próżno.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Tyle wycierpieliście płocho? Jeśli oczywiście i płocho.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wiele wycierpieliście bez powodu jeśli rzeczywiście i bez 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 próżno tak wiele doświadczyliście? Może rzeczywiście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wiele cierpieliście na próżno, jeśli rzeczywiście na próżno?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Takeście wiele cierpieli darmo, jeźli tylko i darmo?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Takżeście wiele cierpieli darmo? Jeśli jednak darmo!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tak wielkich rzeczy doznaliście na próżno? A byłoby to rzeczywiście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daremne były tak liczne wasze doznania? Rzeczywiście, byłyby daremne.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wiele doświadczyliście na próżno? Jeśli rzeczywiście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tak wielkich rzeczy doświadczyliście na próżno? Bo jeśli tak, to rzeczywiście na próżno!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tak wielkich rzeczy doznaliście na próżno? Gdyby tylko na próżno!...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kończycie na ciele? Tyleż szczytnych przeżyć dane wam było na próżno? To nie może być na próżno!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na próżno tak dużo doświadczyliście? Czyżby rzeczywiście na próżno?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багато ви натерпілися, - і невже все надаремно? О, коли б лише надаремно!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próżno tyle doznaliście? Jeżeli rzeczywiście doznaliście.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darmo tyle wycierpieliście? Jeśli w ten sposób rozumujecie, to faktycznie wasze cierpienie było daremne!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 próżno znieśliście tyle cierpień? Jeśli istotnie było to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 próżno tyle wycierpieliście? Chyba rzeczywiście na próżno…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sensie pozytywnym (w. 5) lub negatywnym (nie ma wzmianek o prześladowaniach w pn Galacji, ale jest mowa o cierpieniach w pd : &lt;x&gt;510 14:2&lt;/x&gt;, 19, 22).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10:32&lt;/x&gt;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2024-04-28T13:41:25Z</dcterms:modified>
</cp:coreProperties>
</file>