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12"/>
        <w:gridCol w:w="61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wcześniej zaś Pismo że z wiary usprawiedliwia pogan Bóg wcześniej ogłosiło nowinę Abrahamowi że zostaną błogosławione w tobie wszyscy poganie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Pismo zaś, które przewidywało, że Bóg będzie usprawiedliwiał narody* z wiary,** już wcześniej ogłosiło Abrahamowi: W tobie będą błogosławione wszystkie narody 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Wcześniej zobaczywszy zaś Pismo, że dzięki wierze uznaje za sprawiedliwych pogan Bóg. wcześniej ogłosiło dobrą nowinę Abrahamowi, że: Zostaną wysławieni w tobie wszyscy poganie.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wcześniej zaś Pismo że z wiary usprawiedliwia pogan Bóg wcześniej ogłosiło nowinę Abrahamowi że zostaną błogosławione w tobie wszyscy poganie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pogan.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12:3&lt;/x&gt;; &lt;x&gt;10 18:18&lt;/x&gt;; &lt;x&gt;510 3:25&lt;/x&gt;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4:16&lt;/x&gt;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2024-04-27T15:15:22Z</dcterms:modified>
</cp:coreProperties>
</file>