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7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zaś być obecnym przy was teraz i zmienić głos mój że jestem zakłopotany co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chciałbym teraz być obecny przy was i odmienić mój głos, bo jestem co do was niepewny.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 zaś być obecnym przy was teraz i zmienić głos mój, bo jestem w niepewności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zaś być obecnym przy was teraz i zmienić głos mój że jestem zakłopotany (co)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2024-04-29T10:29:19Z</dcterms:modified>
</cp:coreProperties>
</file>