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3256"/>
        <w:gridCol w:w="4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górze Jeruzalem wolne jest które jest matka wszystkich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Górna zaś Jerozolima* jest wolna i ona jest naszą matką.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(To) zaś w górze Jeruzalem wolne jest, które jest matką naszą*;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górze Jeruzalem wolne jest które jest matka wszystkich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12:22&lt;/x&gt;; &lt;x&gt;730 3:12&lt;/x&gt;; &lt;x&gt;730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"wszystkich 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2024-04-29T12:49:57Z</dcterms:modified>
</cp:coreProperties>
</file>