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zostań rozweselona bezpłodna ta nie rodząca wybuchnij i zawołaj ta nie rodząca w bólach gdyż liczne dzieci tej porzuconej bardziej niż mającej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napisane:* Rozraduj się, niepłodna, która nie rodzisz! Wydaj okrzyk i zawołaj, ty, która nie rodzisz w bólach! Bo więcej dzieci jest u porzuconej** niż u tej, która ma męża.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bowiem: Uciesz się, bezpłodna, (ta) nie rodząca; wybuchnij i zawołaj, (ta) nie rodząca w bólach; bo liczne dzieci (tej) samotnej bardziej*, niż (tej) mającej męża.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zostań rozweselona bezpłodna (ta) nie rodząca wybuchnij i zawołaj (ta) nie rodząca w bólach gdyż liczne dzieci (tej) porzuconej bardziej niż mającej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bowiem napisane: Wiwatuj, niepłodna, która nie rodzisz! Zawołaj radośnie, nie znająca bólów! Gdyż więcej dzieci ma samotna niż ta, która ma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bowiem: Raduj się, niepłodna, która nie rodzisz, wykrzyknij i zawołaj, która nie znasz bólów porodowych, bo ta opuszczona ma więcej dzieci niż ta, która ma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napisano: Rozwesel się niepłodna, która nie rodzisz; porwij się, a zawołaj, która nie pracujesz w porodzeniu; bo ta opuszczona wiele ma dziatek, więcej niż ta, która ma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napisano jest: Wesel się niepłodna, która nie rodzisz, zakrzykni a zawołaj, która rodząc, nie pracujesz: bo wiele synów opuszczonej, więcej niż tej, która ma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napisane jest: Wesel się, niepłodna, która nie rodziłaś, wykrzykuj z radości, która nie znałaś bólów rodzenia, bo więcej dzieci ma samotna niż ta, która żyje z 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napisane: Raduj się, niepłodna, która nie rodzisz, Wydaj okrzyk radości i wesel się głośno, Ty, która nie znasz bólów porodowych, Bo więcej dzieci ma opuszczona Niż ta, która ma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Raduj się, niepłodna, która nie rodziłaś, krzycz i wołaj, która nie rodziłaś w bólach, gdyż więcej dzieci ma kobieta samotna, niż ta, która jest zamężna.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Ciesz się, niepłodna, która nie rodziłaś, wykrzykuj i wołaj, która nie zaznałaś bólów rodzenia! Bo liczniejsze są dzieci opuszczonej niż tej, która ma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jest napisane: „Rozwesel się, niepłodna, która nie rodzisz; wykrzyknij i zawołaj, która nie znasz bólów porodu; bo liczne są dzieci opuszczonej, liczniejsze niż mającej męża”.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Piśmie Świętym powiedziano: Ciesz się ty, która jesteś bezpłodna i bezpotomna! Krzycz i wołaj z radości ty, która nie rodziłaś! Bo więcej dzieci ma opuszczona niż ta, która ma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ʼCiesz się, niepłodna, która nie rodziłaś, wykrzykuj z radości ty, która nie doznałaś bólów rodzenia, gdyż więcej dzieci mieć będzie kobieta opuszczona, niż ta, która jest zamężnaʼ.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написано: Звеселися, неплідна, що не родила! Вибухни радістю, заклич ти, що в пологах не корчилася; бо набагато більше дітей у покинутої, ніж у тієї, що має чоловіка!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napisane: Rozwesel się bezpłodno, nie rodząco; skrusz się i w boleściach zawołaj nie rodząco; bo liczniejsze są dzieci samotnej, bardziej niż tej, która ma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Tanach bowiem mówi: "Raduj się, niepłodna, która nie rodzisz dzieci! Wybuchnij radością i zakrzyknij, która nie jesteś w połogu! Bo małżonka porzucona więcej będzie mieć dzieci niż ta, z którą mąż pozostał!".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 napisane: ”Wesel się, niepłodna, która nie rodzisz, wykrzyknij i głośno zawołaj, niewiasto, która nie doznajesz bólów porodowych; bo dzieci opuszczonej są liczniejsze niż tej, która ma męża”.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tym właśnie czytamy w Piśmie: „Raduj się, kobieto, która nigdy nie rodziłaś dzieci. Krzycz i wołaj, choć nie doznałaś bólów rodzenia. Samotna będzie bowiem miała więcej dzieci niż ta, która ma męża”.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 samotnej.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Prawdopodobnie należy połączyć z "liczne": "bardziej liczne", sens: liczniejsze.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2024-04-29T16:21:41Z</dcterms:modified>
</cp:coreProperties>
</file>