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 ten według ciała który został zrodzony prześladował tego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ten, który został zrodzony według ciała, prześladował* zrodzonego według Ducha,** tak i teraz.***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wtedy (ten) według ciała zrodzony ścigał* (tego) według Ducha, tak i teraz.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wtedy (ten) według ciała który został zrodzony prześladował (tego) według Ducha tak i 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1:13&lt;/x&gt;;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2024-04-29T08:58:52Z</dcterms:modified>
</cp:coreProperties>
</file>