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dziećmi niewolnicy, lecz kobiety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nie jesteśmy synami niewolnice, ale wolnej: którą wolnością nas Chrystus wolne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nie jesteśmy dziećmi niewolnicy, lecz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nie jesteśmy dziećmi niewolnicy, lecz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Co do nas, nie jesteśmy dziećmi niewolnicy, lecz tej, która jest wolna.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ми діти не рабині, а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dziećmi niewolnicy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jesteśmy dziećmi nie niewolnicy, ale 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nie jesteśmy dziećmi służącej, lecz niewiasty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Nie jesteśmy niewolnikami, ale ludźmi wolnymi!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2024-04-29T08:50:49Z</dcterms:modified>
</cp:coreProperties>
</file>