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9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wprawdzie nie znając Boga staliście się niewolnikami nie naturą będących bogami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kiedyś, gdy nie znaliście Boga,* służyliście tym, którzy z natury nie są bogami;**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wtedy - nie znając Boga staliście się niewolnikami (dla) naturą nie będących bogami;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wprawdzie nie znając Boga staliście się niewolnikami nie naturą będących bogami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1:21&lt;/x&gt;; &lt;x&gt;590 4:5&lt;/x&gt;; &lt;x&gt;600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13:9&lt;/x&gt;; &lt;x&gt;290 37:19&lt;/x&gt;; &lt;x&gt;300 2:11&lt;/x&gt;; &lt;x&gt;300 5:7&lt;/x&gt;; &lt;x&gt;300 16:20&lt;/x&gt;; &lt;x&gt;530 8:4-6&lt;/x&gt;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2024-04-29T10:59:49Z</dcterms:modified>
</cp:coreProperties>
</file>