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i miłosierdzie tym wszystkim, którzy uchwycą się tej zasady, w tym również Bożemu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wszystkich, którzy będą postępować według tej zasady,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i miłosierdzie, i na Izraela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według tego sznuru postępować będą, pokój na nich przyjdzie i miłosierdzie, i na lud Boży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tego prawidła dzierżeć się będą, pokój nad nimi i miłosierdzie,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tych, którzy się tej zasady trzymać będą, i na Izraela Bożego [niech zstąpi] pokój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i miłosierdzie nad tymi wszystkimi, którzy tej zasady trzymać się będą,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wszystkich, którzy będą postępować zgodnie z tą zasadą,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którzy tej zasady będą się trzymać,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trzymać się będą tej zasady, [spłynie] na nich, a także na Izraela Bożego, pokój i 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ludowi Bożemu Izraela i tym, którzy stosować się będą do tej zasady, pokój i zmiłowanie!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tych, którzy tą normą się kierują, i na Izraela, naród Boga,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всіх, що дотримують цього правила, - на них хай буде мир і ласка, і на Божого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pójdą w szeregu tą normą, a więc dla Israela Boga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prowadzą swe życie według tej zasady - niech będzie szalom nad nimi i miłosierdzie, a także nad Israelem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wszystkimi, którzy będą porządnie chodzić według tej reguły postępowania – nad Izraelem Bożym – niech będzie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sam obdarzy pokojem i miłością tych, którzy tak wierzą! Są oni bowiem prawdziwym Bożym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2024-04-27T05:45:15Z</dcterms:modified>
</cp:coreProperties>
</file>