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niestrudzeni w szlachetnym postępowaniu. Jeśli w nim wytrwamy, czeka nas czas wielkich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czynieniu dobra nie bądźmy znużeni, bo w swoim czasie żąć będziemy, jeśli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 nie słabiejmy; albowiem czasu swojego żąć będziemy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czyniąc, nie ustawajmy, abowiem czasu swego żąć będziemy,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czynieniu dobra nie ustawajmy, bo gdy pora nadejdzie, będziemy zbierać plony, o ile w pracy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czynić dobrze nie ustawajmy, albowiem we właściwym czasie żąć będziemy bez znużenia.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dobra, zbierzemy bowiem plon we właściwym czasie, jeśli nie osłabniemy.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dobra. W odpowiednim czasie zbierzemy plon, jeśli teraz niczego nie zaniedbamy.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dobrych postępowaniu nie ustawajmy, bo jeśli nie osłabniemy, żąć w swoim czasie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Bądźmy niestrudzeni w czynieniu dobra, a gdy przyjdzie czas, będziemy zbierać plon bez znużenia.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dobrze nie zniechęcajmy się. Nie ulegając bowiem zniechęceniu, będziemy zbierać owoc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Роблячи добро, не втрачаймо запалу, бо свого часу пожнемо, якщо не ослабнемо.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czynimy szlachetnie, nie upadajmy na duchu; gdyż będziemy żąć w swoim czasie, nie będąc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więc czyńmy to, co dobre, bo jeśli nie ustaniemy, w stosownym czasie zbierzemy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ustawajmy w czynieniu tego, co szlachetne, bo w stosownej porze będziemy żąć, jeśli się nie znużymy.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wytrwale czynić dobro, to we właściwym czasie odbierzemy wspaniałą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2024-04-27T10:52:55Z</dcterms:modified>
</cp:coreProperties>
</file>