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9"/>
        <w:gridCol w:w="43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usłyszawszy o tej wierze, którą macie w Panu Jezusie, i o miłości ku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usłyszawszy wiarę waszę, która jest w Panie Jezusie, i miłość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usłyszawszy o waszej wierze w Pana Jezusa i o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ja, odkąd usłyszałem o wierze waszej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gdy usłyszałem o waszej wierze w Pana Jezusa i o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słysząc o waszej wierze w Pana Jezusa i o waszej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ja, kiedy się dowiedziałem o waszej wierze w Panu Jezusie i o miłości względem wszystkich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Odkąd usłyszałem o waszej wierze w Pana, Jezusa, i o miłości do wszystkich jego wyznawców,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ja, usłyszawszy o waszej wierze w Pana Jezusa oraz miłości do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і я, почувши про вашу віру в Господа Ісуса, про любов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ja, gdy usłyszałem o waszej wierze w Panu Jezusie oraz miłości 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odkąd tylko usłyszałem o waszej ufności złożonej w Panu Jeszui i o waszej miłości do całego ludu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ja, usłyszawszy o waszej wierze w Pana Jezusa i względem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dnia, w którym usłyszałem, że szczerze wierzycie Panu i kochacie wszystkich wierzących,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2024-04-25T12:08:10Z</dcterms:modified>
</cp:coreProperties>
</file>