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97"/>
        <w:gridCol w:w="4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Przeznaczywszy nas dla usynowienia przez Jezusa Pomazańca w Nim, według ― upodobania ― woli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Przeznaczywszy nas dla usynowienia przez Jezusa Pomazańca względem Niego według upodobania woli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przeznaczył* ** nas dla siebie do synostwa*** przez Jezusa Chrystusa według upodobania**** swojej woli,*****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przeznaczywszy nas ku usynowieniu przez Jezusa Pomazańca względem Niego*, według upodobania woli Jego**,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Przeznaczywszy nas dla usynowienia przez Jezusa Pomazańca względem Niego według upodobania woli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Przeznaczył nas, abyśmy przez Jezusa Chrystusa stali się Jego dziećmi zgodnie z życzeniem Jego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Przeznaczył nas dla siebie, ku usynowieniu przez Jezusa Chrystusa, według upodobania swojej woli;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przenaznaczył ku przysposobieniu za synów przez Jezusa Chrystusa dla siebie samego, według upodobania woli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przeznaczył ku przysposobieniu za syny, przez Jezusa Chrystusa, ku sobie, wedle postanowienia wolej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przeznaczył nas dla siebie jako przybranych synów poprzez Jezusa Chrystusa, według postanowienia swej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Przeznaczył nas dla siebie do synostwa przez Jezusa Chrystusa według upodobania woli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postanowienia swojej woli przeznaczył nas, abyśmy przez Jezusa Chrystusa stali się Jego synami,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przeznaczył nas, abyśmy się stali Jego przybranymi dziećmi przez Jezusa Chrystusa. Takie było upodobanie Jego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nas wyznaczył do swojego usynowienia przez Jezusa Chrystusa — zgodnie z upodobaniem swojej woli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Postanowił już wtedy uznać nas za swoje dzieci, dzięki Jezusowi Chrystusowi. Taka była niczym nieskrępowana jego wola.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Przeznaczył nas za przyczyną Jezusa Chrystusa - zgodnie z postanowieniem swojej woli - dla siebie, do synostwa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наперед призначивши нас для всиновлення в ньому через Ісуса Христа, за вподобанням власної волі;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Przeznaczył nas dla samego Siebie, według upodobania Jego woli, do usynowienia przez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góry postanowił, że przez Jeszuę Mesjasza będziemy Jego synami - tak jak Mu się spodobało i jak zamierzył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 góry nas wyznaczyła do usynowienia poprzez Jezusa Chrystusa według upodobania swej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Jezusa, postanowił uczynić nas swoimi dziećmi—pragnął bowiem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przez przeznaczenie nas; (2) ponieważ przeznaczył nas.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8:29&lt;/x&gt;; &lt;x&gt;560 1:11&lt;/x&gt;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1:12&lt;/x&gt;; &lt;x&gt;520 8:15&lt;/x&gt;; &lt;x&gt;550 4:5&lt;/x&gt;; &lt;x&gt;690 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12:32&lt;/x&gt;; &lt;x&gt;530 1:21&lt;/x&gt;; &lt;x&gt;560 1:9&lt;/x&gt;; &lt;x&gt;570 2:13&lt;/x&gt;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12:2&lt;/x&gt;; &lt;x&gt;560 1:9&lt;/x&gt;; &lt;x&gt;560 5:17&lt;/x&gt;; &lt;x&gt;580 1:9&lt;/x&gt;; &lt;x&gt;730 4:11&lt;/x&gt;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względem siebie, to znaczy Bóg Ojciec względem siebie.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swojej.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2024-04-24T08:59:07Z</dcterms:modified>
</cp:coreProperties>
</file>