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4"/>
        <w:gridCol w:w="3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― łaski Jego, którą łaskawie obdarował nas w ― Umiłowanym,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której obdarzył łaską nas w Tym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uwielbienia* chwały** swojej łaski,*** którą obdarzył nas w Ukochanym.****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pochwale blasku łaski Jego*, którą napełnił łaską** nas w Umiłowanym,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(której) obdarzył łaską nas w (Tym) który jest umiłowany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3:21&lt;/x&gt;; &lt;x&gt;580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&lt;x&gt;560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&lt;x&gt;580 1:13&lt;/x&gt;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,,którą napełnił łaską" - niepełna figura etymologica. Zaimek "którą" zastępuje rzeczownik "łaski".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2024-04-25T13:00:31Z</dcterms:modified>
</cp:coreProperties>
</file>