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51"/>
        <w:gridCol w:w="40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dawszy poznać nam ― tajemnicę ― woli Jego, według ― upodobania Jego, co powziął w Nim,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oznajmiwszy nam tajemnicę woli Jego według upodobania Jego którego postanowił sobie w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oznajmił nam tajemnicę* swojej woli według swojego upodobania,** które w Nim wyraził,***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dawszy poznać nam tajemnicę woli Jego*, według upodobania Jego**, które postanowił sobie w Nim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oznajmiwszy nam tajemnicę woli Jego według upodobania Jego którego postanowił sobie w Nim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16:25-26&lt;/x&gt;; &lt;x&gt;560 3:3&lt;/x&gt;; &lt;x&gt;560 5:32&lt;/x&gt;; &lt;x&gt;580 1:26-27&lt;/x&gt;; &lt;x&gt;580 2:2&lt;/x&gt;; &lt;x&gt;580 4:3&lt;/x&gt;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1:5&lt;/x&gt;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1:11&lt;/x&gt;; &lt;x&gt;560 3:11&lt;/x&gt;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swojej.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swego.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2024-04-20T15:50:51Z</dcterms:modified>
</cp:coreProperties>
</file>