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5"/>
        <w:gridCol w:w="3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zginam ― kolana moje do ―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zginam moje kolana przed Ojcem,*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zginam kolana moje względem Ojca*,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moje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swoje kolana przed Ojcem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skłaniam kolana swoje przed Ojcem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klękam na kolana moje ku Ojcu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kolana moje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kolana moje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padam na kolana przed Ojcem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upadam na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zginam swoje kolana przed Ojcem,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na kolanach modlę się do Ojca,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zginam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 схиляю свої коліна перед Батьком [нашого Господа Ісуса Христа],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swoje kolana przed Ojcem naszego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padam na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zginam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Padam na kolana przed naszym Ojcem,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"Ojca 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2024-04-29T21:32:42Z</dcterms:modified>
</cp:coreProperties>
</file>