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4"/>
        <w:gridCol w:w="4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dałby wam według ― bogactwa ― chwały Jego, mocy,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wzmocnionymi przez ― Ducha Jego w ― wewnątrz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dałby wam według bogactwa chwały Jego mocą zostać wzmocnionymi przez Ducha Jego w wewnętrznym człowieku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według bogactwa swojej chwały sprawił, byście przez Jego Ducha zostali posileni mocą* w wewnętrznym człowieku,**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dałby wam według bogactwa chwały Jego* mocą zostać silnymi** przez Ducha Jego ku (temu) wewnątrz człowiekowi***,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dałby wam według bogactwa chwały Jego mocą zostać wzmocnionymi przez Ducha Jego w wewnętrznym człowieku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byście przez Jego Ducha zostali posileni mocą w wewnętrznym człowieku, stosownie do bogactwa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według bogactwa swej chwały sprawił, żeby wasz wewnętrzny człowiek był utwierdzony mocą przez jego Ducha;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wam dał według bogactwa chwały swej, żebyście byli mocą utwierdzeni przez Ducha jego w wewnętrznym człowieku;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wam dał wedle bogactw chwały swej, żebyście byli mocą utwierdzeni przez Ducha jego we wnętrznego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według bogactwa swej chwały sprawił w was przez Ducha swego, by potężnie wzmocnił się wewnętrzny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sprawił według bogactwa chwały swojej, żebyście byli przez Ducha jego mocą utwierdzeni w wewnętrznym człowieku,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obdarzył was według bogactwa swojej chwały, aby przez Jego Ducha został umocniony wewnętrzny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On, według bogactwa swojego majestatu, obdarzy was przez swojego Ducha siłą umacniającą wewnętrznego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według skarbów swojej chwały dał wam przez swojego Ducha umocnienie w zakresie tego wewnątrz człowieka,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go, aby z bogactwa swej potęgi dał wam siłę i wzmocnił was wewnętrznie przez swego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pozwolił wam według bogactwa swej chwały, przez Ducha swojego, umocnić w sobie wewnętrznego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щоб він дав вам, за багатством своєї слави, силою у внутрішній людині зміцніти його Духом,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dał wam zostać wzmocnionymi co do wewnętrznego człowieka, według bogactwa Jego chwały oraz przez moc 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się, aby czerpiąc z bogactwa swej chwały, wyposażył was On w wewnętrzną siłę przez swego Ducha,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on stosownie do bogactwa swej chwały dał wam mocą przez swego ducha stać się potężnymi w człowieku, jakim jesteście wewnątrz,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otoczony chwałą i wszystko do Niego należy, dlatego proszę Go, aby was wewnętrznie wzmocnił przez swojego Ducha.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4:13&lt;/x&gt;; &lt;x&gt;560 1:19&lt;/x&gt;; &lt;x&gt;560 3:20&lt;/x&gt;; &lt;x&gt;580 1:11&lt;/x&gt;; &lt;x&gt;560 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7:22&lt;/x&gt;; &lt;x&gt;540 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swojej.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infinitivus zamierzonego skutku po "dałby".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"ku temu wewnątrz człowiekowi" - wydaje się, że wyrażenie to nie zastępuje podwójnego akkuzatiwu, lecz określa zamierzony cel formowania się dzięki mocy Bożej.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2024-04-29T20:05:11Z</dcterms:modified>
</cp:coreProperties>
</file>