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6"/>
        <w:gridCol w:w="51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nabralibyście siłę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uchwycić wraz z wszystkimi ― świętymi, jaka ― szerokość i długość i wysokość i głębokość,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którzy zostali zakorzenieni i którzy są ugruntowani aby nabralibyście siłę by uchwycić razem z wszystkimi świętymi jaka szerokość i długość i głębokość i wysokość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byście byli w pełni zdolni uchwycić,* wraz ze wszystkimi świętymi,** jaka jest szerokość i długość, i wysokość, i głębokość,***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nabralibyście siły, (by) złapać sobie* razem z wszystkimi świętymi**, jaka*** szerokość, i długość, i wysokość, i głębia,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którzy zostali zakorzenieni i którzy są ugruntowani aby nabralibyście siłę (by) uchwycić razem z wszystkimi świętymi jaka szerokość i długość i głębokość i wysokość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11:7-9&lt;/x&gt;; &lt;x&gt;230 103:11&lt;/x&gt;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zrozumieć, pojąć.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Biblijne określenie chrześcijan.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Inny możliwy przekład: "czym".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2024-04-29T18:19:00Z</dcterms:modified>
</cp:coreProperties>
</file>