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usłyszeliście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szafarzowaniu ― łaski ― Boga ―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zleceniu* ** łaski Boga,*** danym mi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usłyszeliście (o) szafarzowaniu łaski Boga, danej mi względem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(o) zarządzaniu sprawami domowymi łaski Boga która została dana mi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zleceniu, οἰκονομίαν; lub: (1) o rozporządzeniu; (2) o funkcji. W 1:10;3:9: plan.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3:8&lt;/x&gt;;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2024-04-30T00:02:51Z</dcterms:modified>
</cp:coreProperties>
</file>