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79"/>
        <w:gridCol w:w="4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Jemu ― chwała w ― zgromadzeniu i w Pomazańcu Jezusie we wszystkich ― pokoleniach,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wieków ― wieków: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chwała w zgromadzeniu w Pomazańcu Jezusie we wszystkich pokoleniach wieku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Temu* niech będzie chwała w Zgromadzeniu** i w Chrystusie Jezusie po wszystkie pokolenia, na wieki wieków. Amen.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Jemu chwała w (społeczności) wywołanych i w Pomazańcu Jezusie na wszystkie pokolenia wieku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chwała w zgromadzeniu w Pomazańcu Jezusie we wszystkich pokoleniach wieku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niech będzie chwała w Kościele i w Chrystusie Jezusie po wszystkie pokolenia —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chwała w kościele przez Chrystusa Jezusa po wszystkie pokolenia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niech będzie chwała w kościele przez Chrystusa Jezusa po wszystkie czasy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chwała w kościele i w Chrystusie Jezusie na wszytkie rodzaje wieku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chwała w Kościele i w Chrystusie Jezusie po wszystkie pokolenia wieku wieków!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niech będzie chwała w Kościele i w Chrystusie Jezusie po wszystkie pokolenia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chwała w Kościele i w Chrystusie Jezusie przez wszystkie pokolenia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chwała w Kościele i w Chrystusie Jezusie przez wszystkie pokolenia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[niech będzie] chwała w Kościele i w Chrystusie Jezusie przez wszystkie pokolenia wszystkich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Jemu niech będzie chwała w Kościele przez Chrystusa Jezusa, z pokolenia na pokolenie po wieczne czasy.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w Kościele i w Chrystusie Jezusie przez wszystkie pokolenia,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слава в церкві, в Ісусі Христі - на всі покоління і на вічні часи. 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w Chrystusie Jezusie wśród zgromadzenia wybranych po wszystkie pokolenia porządku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niech będzie chwała we Wspólnocie Mesjanicznej i w Mesjaszu Jeszui z pokolenia w pokolenie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niech będzie chwała za sprawą zboru i za sprawą Chrystusa Jezusa po wszystkie pokolenia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niech będzie wieczna chwała w kościele i w Chrystusie Jezusie—przez wszystkie pokolenia. Amen!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2024-04-29T18:58:03Z</dcterms:modified>
</cp:coreProperties>
</file>