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uświadomić wszystkim szczegóły tej tajemnicy, która od wieków pozostawała ukryta w Bogu, Stwórcy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ujawnił wszystkim, jaka jest wspólnota tej tajemnicy ukrytej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wszystkim, jaka by była społeczność onej tajemnicy zakrytej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wszytkim, który jest szafunek tajemnice zakrytej od wieków w Bogu, który wszytko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wydobyć na światło, czym jest wykonanie tajemniczego planu, ukrytego przed wiekami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na światło wywiódł tajemny plan, ukryty od wieków w Bogu, który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ukazał, na czym polega działanie tajemnicy ukrytej od wieków w Bogu, który stworzył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ujawnić wszystkim, na czym polega spełnianie się tajemnicy ukrytej od wieków w Bogu,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odsłonił wszystkim, jaki jest plan owej tajemnicy, ukrytej od wieków w Bogu, Stwórcy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objaśnić wszystkim, jaki jest sens ukrytego planu Bożego. On, Stwórca wszystkiego, zachowywał to przez wieki w tajemnicy,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wyjawić (wszystkim). na czym polega tajemnica planu (zbawienia), ukryta od wieków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просвіщати всіх, у чому полягає служіння таємниці, що од віків була схована в Богові, який усе створив [через Христа];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wszystkim objaśnić, jaka jest wspólnota tajemnicy ukrytej od wieków w Bogu, który wszystko stworzył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sprawienia, aby każdy mógł ujrzeć urzeczywistnienie tego tajemnego planu. Plan ów, przez wieki trzymany w ukryciu przez Boga, Stwórcę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ludziom, jak jest zarządzana święta tajemnica, od niezmierzonej przeszłości ukryta w Bogu, który stworzył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 również wyjaśnić ludziom ten tajemniczy plan Boga, Stwórcy wszechświata. Wcześniej plan ten był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2024-04-29T18:43:40Z</dcterms:modified>
</cp:coreProperties>
</file>