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4"/>
        <w:gridCol w:w="4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zstąpił, On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wstąpił powyżej wszystkich ― niebios, aby wypełniłby ―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który zstąpił Ten Sam jest i Tym który wstąpił powyżej całe niebiosa aby wypełniłby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Tym samym, który wstąpił ponad wszystkie niebiosa,* aby wszystko wypełnić.**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(Tym), (który zstąpił), Ten Sam jest i (Tym) (który wstąpił) powyżej całe niebiosa, aby wypełniłby wszystko.]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który zstąpił Ten Sam jest i (Tym) który wstąpił powyżej całe niebiosa aby wypełniłby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Tym samym, który wstąpił ponad wszystkie niebiosa, aby wszystko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i tym, który wstąpił wysoko ponad wszystkie niebiosa, aby napełnić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zstąpił, ten jest, który i wstąpił wysoko nad wszystkie niebiosa, aby napełnił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zstąpił, tenżeć jest, który też wstąpił nad wszytkie niebiosa, aby napełnił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i Tym, który wstąpił ponad wszystkie niebiosa, aby wszystko napełnić.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to ten sam, co i wstąpił wysoko ponad wszystkie niebiosa, aby napełnić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tym samym, który wstąpił ponad wszystkie niebiosa, aby wszystko napełnić.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Tym samym, który wstąpił ponad wszystkie nieba, aby wszystko napełnić.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Zstępujący tym samym jest, co i Wstępujący nad wszystkie niebiosa, aby wszystko w pełni zgromadzić.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najpierw zszedł, a potem wzniósł się wysoko ponad całe niebiosa, aby wszystko napełnić swoją obecnością.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i Tym, który wstąpił ponad niebiosa, aby wszystko napełnić.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сходив, той і піднявся вище від небес, аби наповнити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zstąpił, jest tym samym, który wstąpił powyżej wszystkich niebios, aby wszystkie wypełnić).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zarazem Tym, który wstąpił, wysoko nad całe niebiosa, aby napełnić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sam, który zstąpił, ten także wstąpił wysoko ponad wszystkie niebiosa, aby wszystkiemu dać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Ten, który zstąpił do otchłani, potem wstąpił do nieba, aby napełnić swoją obecnością cały wszechświat.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1:20-21&lt;/x&gt;; &lt;x&gt;650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&lt;x&gt;560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2024-04-28T06:40:44Z</dcterms:modified>
</cp:coreProperties>
</file>