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jednych apostołami, drugich prorokami, innych ewangelistami, jeszcze innych duszpasterzami i nauczycielami.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jeszcze innych pasterzami i nauczycielami;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ewangielisty, drugie też pasterze i nauczyciele.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tenże dał niektóre Apostoły, a niektóre Proroki, a drugie Ewanielisty, a inne pasterze i doktory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ustanowił jednych apostołami, innych prorokami, innych ewangelistami,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ustanowił jednych apostołami, drugich prorokami, innych ewangelistami, a 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jednych apostołami, innych prorokami, innych głosicielami Dobrej Nowiny, jeszcze innych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ustanowił apostołów, proroków, ewangelistów,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On właśnie tych dał na apostołów, tych na proroków, tych na ewangelistów, a tych na pasterzy i nauczycieli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udzielił jednym daru apostolstwa, innym daru prorokowania, jeszcze innym daru głoszenia Ewangelii, innym wreszcie daru przewodzenia i nauczania.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ustanowił jednych apostołami, innych prorokami, (jeszcze) innych ewangelistami, pasterzami i nauczycielami,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поставив одних апостолами, інших пророками, ще інших проповідниками доброї вістки, а тих - пастирями та вчителями,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sam, rzeczywiście, dał apostołów, proroków, ewangelistów, pasterzy oraz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niektórych ludzi jako wysłanników, niektórych jako proroków, niektórych jako głosicieli Dobrej Nowiny, a niektórych jako pasterzy i 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dał niektórych jako apostołów, niektórych jako proroków, niektórych jako Ewangelizatorów, niektórych jako pasterzy i nauczycieli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On, Chrystus, ustanowił w kościele apostołów, proroków, ewangelistów oraz pasterzy i nauczycieli.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2024-04-28T03:47:59Z</dcterms:modified>
</cp:coreProperties>
</file>