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po to, by wyposażyć świętych do spełniania właściwych im zadań,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przysposobienia świętych, dla dzieła posługiwania, dla budowania ciała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spojeniu świętych, ku pracy usługiwania, ku budowaniu ciała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wykonaniu świętych, ku robocie posługowanie ku budowaniu ciała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przysposobili świętych do wykonywania posługi dla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świętych do dzieła posługiwania, do budowania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uzdolnić świętych do wykonywania dzieła służby, do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pełnienia posługi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przygotowania świętych do dzieła służby, do formowania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zadanie polega na tym, aby przygotowali lud Boży do wypełniania służby i budowania ciała Chrystusowego,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świętych do dzieła posługi, do budowy Ciała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вдосконалити святих для діл служіння, для збудування Христового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ze względu na doskonalenie świętych, na dzieło służby dla budowania ciała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wyposażyć lud Boży do dzieła posługiwania, które buduje ciało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korygowania świętych, dla dzieła usługiwania, dla budowania ciała Chrystusowego”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zadaniem jest przygotowywanie świętych do służby, mającej na celu budowanie ciała Chrystusa—kościoła,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2024-04-28T05:06:03Z</dcterms:modified>
</cp:coreProperties>
</file>