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[lecz]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mówiąc zaś w miłości, wzroślibyśmy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wszystkim, który jest ― głową, Pomazaniec,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wszystkim, jako prawdomówni w miłości,* rośli w Niego, który jest Głową, w 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prawdę zaś w miłości (aby) wzroślibyśmy* ku Niemu całkowicie**, który jest Głową, Pomazaniec,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4:16&lt;/x&gt;; &lt;x&gt;560 5:23&lt;/x&gt;;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traktujemy jako orzeczenie drugiego zdania zamiarowego po spójniku "aby" w w.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"pod każdym względem".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2024-04-28T04:55:04Z</dcterms:modified>
</cp:coreProperties>
</file>