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― ciało, dopasowywane i wiązane przez wszystkie stawy, ― zasilane według działania w mierze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[właściwej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każdej części, ― wzrost ― ciała czyniąc sobie ku budowaniu swojemu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ciało, spajane* i wiązane przez każde wzmacniające (je) ścięgno** – zgodnie z działaniem w mierze (właściwej dla) każdej części*** – przyczynia się do wzrostu ciała**** dla własnego zbudowania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którego całe Ciało spajane i zespalane przez każde zetknięcie zaopatrzenia według działania w mierze* jednej każdej** części wzrost Ciała czyni sobie ku budowaniu swemu w miłości.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całe ciało które jest spajane i które jest zespalane przez każde zetknięcie zaopatrzenia według działania w mierze jednej każdej części wzrost ciała czyni sobie ku budowaniu swojemu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dostrajane, dopasowywane.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połączenie.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2:21&lt;/x&gt;; &lt;x&gt;580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proporcjonalnie do miary.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"jednej każdej" - logiczny porządek: "każdej jednej".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2024-04-27T15:33:35Z</dcterms:modified>
</cp:coreProperties>
</file>