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1"/>
        <w:gridCol w:w="4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pogrążeni w ciemności ― myśli będąc, oddaleni od ― życia ― Boga, przez ― ignorancję ― będącą w nich, przez ― zatwardziałość ― serca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mają zaćmione myśl myśli będąc którzy są obcymi od życia Boga z powodu niewiedzy będącej w nich przez zatwardziałość serca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ociemniali w rozumowaniu,* z dala od życia Bożego** przez nieświadomość,*** która jest w nich, przez niewrażliwość**** ich serca.*****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ociemnieni myśleniem będąc. (którzy uczynili siebie obcymi) życiu Boga, z powodu niewiedzy będącej w nich, z powodu skamienienia serca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mają zaćmione myśl (myśli) będąc którzy są obcymi (od) życia Boga z powodu niewiedzy będącej w nich przez zatwardziałość serca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2:12&lt;/x&gt;; &lt;x&gt;580 1:21&lt;/x&gt;; &lt;x&gt;680 2:17-19&lt;/x&gt;; &lt;x&gt;690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3:17&lt;/x&gt;; &lt;x&gt;510 17:30&lt;/x&gt;; &lt;x&gt;670 1:14&lt;/x&gt;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zatwardziałość, upór, otępienie, πώρωσις.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3:5&lt;/x&gt;; &lt;x&gt;520 11:7&lt;/x&gt;; &lt;x&gt;540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2024-04-27T23:13:37Z</dcterms:modified>
</cp:coreProperties>
</file>