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9"/>
        <w:gridCol w:w="3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wszelką uniżonością umysłu i łagodnością, z cierpliwością, znosząc sobie nawzajem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 i łagodnością z cierpliwością znosząc jedni drugich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wszelką pokorą i łagodnością, z cierpliwością, znosząc jedni drugich w miłości,*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całą uniżonością serca i delikatnością, z wielkodusznością, znosząc jedni drugich w miłości,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 i łagodnością z cierpliwością znosząc jedni drugich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5:5&lt;/x&gt;; &lt;x&gt;470 11:29&lt;/x&gt;; &lt;x&gt;580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2024-04-27T14:09:00Z</dcterms:modified>
</cp:coreProperties>
</file>