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6"/>
        <w:gridCol w:w="3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― jedność ― Ducha w ― spójni ―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Ducha* ** w spójni*** pokoju:****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gorliwość, (by) strzec* jedności ducha w związaniu pokoju: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ducha, pod. w w. 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&lt;x&gt;560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12:18&lt;/x&gt;; &lt;x&gt;560 2:14&lt;/x&gt;; &lt;x&gt;580 3:15&lt;/x&gt;; &lt;x&gt;650 12:14&lt;/x&gt;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"wykazując gorliwość, by strzec" - w oryginale układ bezokolicznika z participium praedicativum. Właściwszy przekład: "gorliwie strzegąc".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2024-04-28T00:43:30Z</dcterms:modified>
</cp:coreProperties>
</file>