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1"/>
        <w:gridCol w:w="4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 i zostaliście wezwani w jednej nadziei ― powołania waszego;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 tak jak i zostaliście wezwani w jednej nadziei powołania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ciało* i jeden Duch,** jak też zostaliście powołani w jednej nadziei*** waszego powołania****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ciało i jeden Duch, tak jak i powołani zostaliście w jednej nadziei powołania waszego;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 tak, jak i zostaliście wezwani w jednej nadziei powołania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 też zostaliście wezwani w jednej nadziei związanej z waszym powołaniem.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i jeden Duch, jak też zostaliście powołani w jednej nadziei waszego powołania.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jako też jesteście powołani w jednej nadziei powołania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jako jesteście wezwani w jednej nadziei wezwania waszego: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bo też zostaliście wezwani do jednej nadziei, jaką daje wasze powołanie.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 też powołani jesteście do jednej nadziei, która należy do waszego powołania;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jak też jedna jest nadzieja, do której zostaliście powołani.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jak jedna jest nadzieja waszego powołania, do której zostaliście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[jest] Ciało i jeden Duch, jak i do jednej nadziei zostaliście wezwani w powołaniu waszym;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jest ciało, jeden Duch, jak jedna jest też nadzieja, którą czerpiecie ze swego powołania.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jedno Ciało i jeden Duch, jak jest tylko jedna nadzieja, którą daje wasze powołanie.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тіло й один дух, - як ото ви покликані були в одній надії вашого звання.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jest jedno i jeden Duch, tak jak też zostaliście wezwani w jednej nadziei waszego powołania.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jedno ciało i jeden Duch, tak jak kiedy zostaliście powołani, powołano was do jednej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tak jak zostaliście powołani w jednej nadziei, do której was powołano;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Tworzymy jedno wspólne ciało. Boży Duch jest również jeden i zostaliśmy powołani do jednej wspólnej nadziei.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12:12-13&lt;/x&gt;; &lt;x&gt;560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8:23-25&lt;/x&gt;; &lt;x&gt;560 1:18&lt;/x&gt;; &lt;x&gt;580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2024-04-28T09:09:54Z</dcterms:modified>
</cp:coreProperties>
</file>