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jeden chrzest!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Pan, jedna wiara, jeden chrzest,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Господь, одна віра, одне хрещення,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jest Pan, jedna ufność,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2024-04-27T20:21:13Z</dcterms:modified>
</cp:coreProperties>
</file>