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spośród nas została dana łaska zgodnie z miarą ustaloną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każdemu z nas dana jest łaska wedle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nas dana została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nas została dana łaska na miarę daru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otrzymał łaskę w miarę tego, jak jej udzielił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nas została dana łaska według miary daru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ж з нас дана ласка відповідно до Христового дару.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jednemu z nas została dana łaska według miary daru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jednak z nas darmo dano łaskę odmierzoną według obfitości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z nas obdarzono niezasłużoną życzliwością według tego, jak Chrystus odmierzył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nas otrzymał od Chrystusa jakiś szczególny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2024-04-28T12:22:27Z</dcterms:modified>
</cp:coreProperties>
</file>