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każdemu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została dana ― łaska według ― miary ― daru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z 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dana została łaska* według miary daru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Jednemu zaś każdemu* (z) nas dana została łaska według miary darowizny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(z) nas została dana łaska według miary daru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&lt;x&gt;530 12:7&lt;/x&gt;;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takiej mierze, w jakiej udzielił nam jej Chrystus.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4:11&lt;/x&gt;; &lt;x&gt;530 12:11&lt;/x&gt;; &lt;x&gt;540 10:13&lt;/x&gt;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"Jednemu zaś każdemu" - składniej: "Każdemu zaś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2024-04-27T19:27:25Z</dcterms:modified>
</cp:coreProperties>
</file>