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3207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potajemnie wśród nich dzieje, wstyd nawet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skrycie stające się przez nich haniebne jest i nazywać;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2024-04-30T01:55:31Z</dcterms:modified>
</cp:coreProperties>
</file>