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postępujcie* w miłości,** jak i Chrystus nas*** ukochał**** i siebie samego wydał zamiast nas***** jako dar i ofiarę****** dla Boga na woń kadzidła.*******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postępujcie* w miłości, tak jak i Pomazaniec umiłował nas** i wydał siebie samego za nas (jako) dar*** i ofiarę**** Bogu na woń aromatu.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tak, jak i Pomazaniec umiłował nas i wydał siebie samego za nas dar i ofiarę Bogu na woń aromatu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chodźcie l. prowadźcie życie, por. &lt;x&gt;520 8:4&lt;/x&gt;; &lt;x&gt;550 5:16&lt;/x&gt;; &lt;x&gt;580 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 P 46 (200) </w:t>
      </w:r>
      <w:r>
        <w:rPr>
          <w:rtl/>
        </w:rPr>
        <w:t>א 2</w:t>
      </w:r>
      <w:r>
        <w:rPr>
          <w:rtl w:val="0"/>
        </w:rPr>
        <w:t xml:space="preserve">; was </w:t>
      </w:r>
      <w:r>
        <w:rPr>
          <w:rtl/>
        </w:rPr>
        <w:t>א</w:t>
      </w:r>
      <w:r>
        <w:rPr>
          <w:rtl w:val="0"/>
        </w:rPr>
        <w:t xml:space="preserve">  (IV), w l; &lt;x&gt;560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&lt;x&gt;550 2:20&lt;/x&gt;; &lt;x&gt;560 5:25&lt;/x&gt;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&lt;x&gt;550 1:4&lt;/x&gt;; &lt;x&gt;550 2:20&lt;/x&gt;; &lt;x&gt;610 2:6&lt;/x&gt;;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7:27&lt;/x&gt;; &lt;x&gt;650 10:10-12&lt;/x&gt;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8:21&lt;/x&gt;; &lt;x&gt;20 29:18&lt;/x&gt;; &lt;x&gt;30 1:9&lt;/x&gt;; &lt;x&gt;330 20:41&lt;/x&gt;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moralnego.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Inna lekcja: "was".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Inne lekcje zamiast "za nas jako dar": "za was jako dar"; "za nas w zniszczeniu".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oryginale podwójny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2024-04-30T03:49:32Z</dcterms:modified>
</cp:coreProperties>
</file>